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46E3" w14:textId="77777777" w:rsidR="00713FFC" w:rsidRPr="00713FFC" w:rsidRDefault="00713FFC" w:rsidP="00713FFC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13FFC">
        <w:rPr>
          <w:rStyle w:val="Strong"/>
          <w:rFonts w:asciiTheme="majorHAnsi" w:hAnsiTheme="majorHAnsi" w:cstheme="majorHAnsi"/>
          <w:sz w:val="40"/>
          <w:szCs w:val="40"/>
        </w:rPr>
        <w:t xml:space="preserve">"Не оставлю Я вас, не забуду!” -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sz w:val="40"/>
          <w:szCs w:val="40"/>
        </w:rPr>
        <w:t>говорит Он и мне и тебе: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“Сохраню и в пустыне безлюдной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в тяжёлой житейской борьбе! X2</w:t>
      </w:r>
    </w:p>
    <w:p w14:paraId="66D05777" w14:textId="77777777" w:rsidR="00713FFC" w:rsidRPr="00713FFC" w:rsidRDefault="00713FFC" w:rsidP="00713FFC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13FFC">
        <w:rPr>
          <w:rStyle w:val="Strong"/>
          <w:rFonts w:asciiTheme="majorHAnsi" w:hAnsiTheme="majorHAnsi" w:cstheme="majorHAnsi"/>
          <w:sz w:val="40"/>
          <w:szCs w:val="40"/>
        </w:rPr>
        <w:t xml:space="preserve">Помогу одолеть все преграды,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sz w:val="40"/>
          <w:szCs w:val="40"/>
        </w:rPr>
        <w:t xml:space="preserve">силой свыше в пути наделю и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в минуты тяжёлой утраты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color w:val="0000FF"/>
          <w:sz w:val="40"/>
          <w:szCs w:val="40"/>
        </w:rPr>
        <w:t>утешенье и крепость пошлю. X2</w:t>
      </w:r>
    </w:p>
    <w:p w14:paraId="61B86ABD" w14:textId="77777777" w:rsidR="00713FFC" w:rsidRPr="00713FFC" w:rsidRDefault="00713FFC" w:rsidP="00713FFC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13FFC">
        <w:rPr>
          <w:rStyle w:val="Strong"/>
          <w:rFonts w:asciiTheme="majorHAnsi" w:hAnsiTheme="majorHAnsi" w:cstheme="majorHAnsi"/>
          <w:sz w:val="40"/>
          <w:szCs w:val="40"/>
        </w:rPr>
        <w:t xml:space="preserve">Не оставлю Я вас, не забуду,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sz w:val="40"/>
          <w:szCs w:val="40"/>
        </w:rPr>
        <w:t xml:space="preserve">Если мать и отец и друзья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отрекутся от вас и осудят,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верным другом для вас буду Я! X2</w:t>
      </w:r>
    </w:p>
    <w:p w14:paraId="7AE3ADD2" w14:textId="77777777" w:rsidR="00713FFC" w:rsidRPr="00713FFC" w:rsidRDefault="00713FFC" w:rsidP="00713FFC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13FFC">
        <w:rPr>
          <w:rStyle w:val="Strong"/>
          <w:rFonts w:asciiTheme="majorHAnsi" w:hAnsiTheme="majorHAnsi" w:cstheme="majorHAnsi"/>
          <w:sz w:val="40"/>
          <w:szCs w:val="40"/>
        </w:rPr>
        <w:t xml:space="preserve">Исцелю воспалённые раны,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sz w:val="40"/>
          <w:szCs w:val="40"/>
        </w:rPr>
        <w:t xml:space="preserve">уврачую сердечный недуг,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перестрою разбитые планы,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ободрю обессиливший дух! X2</w:t>
      </w:r>
    </w:p>
    <w:p w14:paraId="0B905757" w14:textId="77777777" w:rsidR="00713FFC" w:rsidRPr="00713FFC" w:rsidRDefault="00713FFC" w:rsidP="00713FFC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13FFC">
        <w:rPr>
          <w:rStyle w:val="Strong"/>
          <w:rFonts w:asciiTheme="majorHAnsi" w:hAnsiTheme="majorHAnsi" w:cstheme="majorHAnsi"/>
          <w:sz w:val="40"/>
          <w:szCs w:val="40"/>
        </w:rPr>
        <w:t xml:space="preserve">Воспитаю с заботою нежной,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sz w:val="40"/>
          <w:szCs w:val="40"/>
        </w:rPr>
        <w:t xml:space="preserve">приучу ваши руки к труду,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сохраню в этой жизни мятежной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и в Hебесное Царство введу! X2</w:t>
      </w:r>
    </w:p>
    <w:p w14:paraId="08B1CF81" w14:textId="5EDD69BD" w:rsidR="000B769F" w:rsidRPr="00713FFC" w:rsidRDefault="00713FFC" w:rsidP="00713FFC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13FFC">
        <w:rPr>
          <w:rStyle w:val="Strong"/>
          <w:rFonts w:asciiTheme="majorHAnsi" w:hAnsiTheme="majorHAnsi" w:cstheme="majorHAnsi"/>
          <w:sz w:val="40"/>
          <w:szCs w:val="40"/>
        </w:rPr>
        <w:t>Не оставлю Я вас, не забуду,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sz w:val="40"/>
          <w:szCs w:val="40"/>
        </w:rPr>
        <w:t xml:space="preserve">Если мир вас отвергнет, то Я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color w:val="0000FF"/>
          <w:sz w:val="40"/>
          <w:szCs w:val="40"/>
        </w:rPr>
        <w:lastRenderedPageBreak/>
        <w:t xml:space="preserve">вам Отцом и Хранителем буду, </w:t>
      </w:r>
      <w:r w:rsidRPr="00713FFC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13FFC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не покинет вас милость Mоя!” X2</w:t>
      </w:r>
    </w:p>
    <w:sectPr w:rsidR="000B769F" w:rsidRPr="00713FF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0723315">
    <w:abstractNumId w:val="8"/>
  </w:num>
  <w:num w:numId="2" w16cid:durableId="1594512539">
    <w:abstractNumId w:val="6"/>
  </w:num>
  <w:num w:numId="3" w16cid:durableId="604003336">
    <w:abstractNumId w:val="5"/>
  </w:num>
  <w:num w:numId="4" w16cid:durableId="299188072">
    <w:abstractNumId w:val="4"/>
  </w:num>
  <w:num w:numId="5" w16cid:durableId="525488818">
    <w:abstractNumId w:val="7"/>
  </w:num>
  <w:num w:numId="6" w16cid:durableId="1612472869">
    <w:abstractNumId w:val="3"/>
  </w:num>
  <w:num w:numId="7" w16cid:durableId="1324700965">
    <w:abstractNumId w:val="2"/>
  </w:num>
  <w:num w:numId="8" w16cid:durableId="291635490">
    <w:abstractNumId w:val="1"/>
  </w:num>
  <w:num w:numId="9" w16cid:durableId="74615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B769F"/>
    <w:rsid w:val="0015074B"/>
    <w:rsid w:val="0029639D"/>
    <w:rsid w:val="00326F90"/>
    <w:rsid w:val="00713FFC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5A186C97-6126-48F4-9E5F-BB3F47D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71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2024-03-01T20:40:00Z</dcterms:modified>
  <cp:category/>
</cp:coreProperties>
</file>